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Дмитрия Георгиевича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7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п. 1 ст. 23, п. 7 ст. 431 НК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(п. 6 Постановления Пленума ВС РФ от 24.03.2005 г. № 5), </w:t>
      </w:r>
      <w:r>
        <w:rPr>
          <w:rFonts w:ascii="Times New Roman" w:eastAsia="Times New Roman" w:hAnsi="Times New Roman" w:cs="Times New Roman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777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17.04.2024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20.02.2024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21.02.2024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Д.Г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по ст. 15.5 КоАП РФ – нарушение установленных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17.05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Жаворонкову Д.Г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 в предусмотренном санкцией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Жаворонкова Дмитрия Георгиевича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0412365400585008942415103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7916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12CC-0883-4EC5-9343-5E278E6B8F1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